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6E371E94" w14:textId="11758594" w:rsidR="00EB3FA5" w:rsidRDefault="002A7B60" w:rsidP="00EB3FA5">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54FE5D96">
                <wp:simplePos x="0" y="0"/>
                <wp:positionH relativeFrom="column">
                  <wp:posOffset>1415433</wp:posOffset>
                </wp:positionH>
                <wp:positionV relativeFrom="paragraph">
                  <wp:posOffset>-61595</wp:posOffset>
                </wp:positionV>
                <wp:extent cx="4146115" cy="5029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146115" cy="502920"/>
                        </a:xfrm>
                        <a:prstGeom prst="rect">
                          <a:avLst/>
                        </a:prstGeom>
                        <a:solidFill>
                          <a:schemeClr val="accent2">
                            <a:lumMod val="40000"/>
                            <a:lumOff val="60000"/>
                          </a:schemeClr>
                        </a:solidFill>
                        <a:ln w="6350">
                          <a:noFill/>
                        </a:ln>
                      </wps:spPr>
                      <wps:txbx>
                        <w:txbxContent>
                          <w:p w14:paraId="44FE69DB" w14:textId="63325376" w:rsidR="00CB6B81" w:rsidRPr="002A7B60" w:rsidRDefault="00CB6B81">
                            <w:pPr>
                              <w:rPr>
                                <w:rFonts w:asciiTheme="minorHAnsi" w:hAnsiTheme="minorHAnsi" w:cstheme="minorHAnsi"/>
                                <w:b/>
                                <w:bCs/>
                                <w:sz w:val="36"/>
                                <w:szCs w:val="36"/>
                                <w:u w:val="single"/>
                                <w:lang w:val="en-GB"/>
                              </w:rPr>
                            </w:pPr>
                            <w:r w:rsidRPr="002A7B60">
                              <w:rPr>
                                <w:rFonts w:asciiTheme="minorHAnsi" w:hAnsiTheme="minorHAnsi" w:cstheme="minorHAnsi"/>
                                <w:b/>
                                <w:bCs/>
                                <w:sz w:val="36"/>
                                <w:szCs w:val="36"/>
                                <w:u w:val="single"/>
                                <w:lang w:val="en-GB"/>
                              </w:rPr>
                              <w:t xml:space="preserve">Under </w:t>
                            </w:r>
                            <w:r w:rsidR="00287231" w:rsidRPr="002A7B60">
                              <w:rPr>
                                <w:rFonts w:asciiTheme="minorHAnsi" w:hAnsiTheme="minorHAnsi" w:cstheme="minorHAnsi"/>
                                <w:b/>
                                <w:bCs/>
                                <w:sz w:val="36"/>
                                <w:szCs w:val="36"/>
                                <w:u w:val="single"/>
                                <w:lang w:val="en-GB"/>
                              </w:rPr>
                              <w:t xml:space="preserve">13 </w:t>
                            </w:r>
                            <w:r w:rsidRPr="002A7B60">
                              <w:rPr>
                                <w:rFonts w:asciiTheme="minorHAnsi" w:hAnsiTheme="minorHAnsi" w:cstheme="minorHAnsi"/>
                                <w:b/>
                                <w:bCs/>
                                <w:sz w:val="36"/>
                                <w:szCs w:val="36"/>
                                <w:u w:val="single"/>
                                <w:lang w:val="en-GB"/>
                              </w:rPr>
                              <w:t>Countdown Softball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111.45pt;margin-top:-4.85pt;width:326.45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" fillcolor="#f7caac [1301]" stroked="f" strokeweight=".5pt">
                <v:textbox>
                  <w:txbxContent>
                    <w:p w14:paraId="44FE69DB" w14:textId="63325376" w:rsidR="00CB6B81" w:rsidRPr="002A7B60" w:rsidRDefault="00CB6B81">
                      <w:pPr>
                        <w:rPr>
                          <w:rFonts w:asciiTheme="minorHAnsi" w:hAnsiTheme="minorHAnsi" w:cstheme="minorHAnsi"/>
                          <w:b/>
                          <w:bCs/>
                          <w:sz w:val="36"/>
                          <w:szCs w:val="36"/>
                          <w:u w:val="single"/>
                          <w:lang w:val="en-GB"/>
                        </w:rPr>
                      </w:pPr>
                      <w:r w:rsidRPr="002A7B60">
                        <w:rPr>
                          <w:rFonts w:asciiTheme="minorHAnsi" w:hAnsiTheme="minorHAnsi" w:cstheme="minorHAnsi"/>
                          <w:b/>
                          <w:bCs/>
                          <w:sz w:val="36"/>
                          <w:szCs w:val="36"/>
                          <w:u w:val="single"/>
                          <w:lang w:val="en-GB"/>
                        </w:rPr>
                        <w:t xml:space="preserve">Under </w:t>
                      </w:r>
                      <w:r w:rsidR="00287231" w:rsidRPr="002A7B60">
                        <w:rPr>
                          <w:rFonts w:asciiTheme="minorHAnsi" w:hAnsiTheme="minorHAnsi" w:cstheme="minorHAnsi"/>
                          <w:b/>
                          <w:bCs/>
                          <w:sz w:val="36"/>
                          <w:szCs w:val="36"/>
                          <w:u w:val="single"/>
                          <w:lang w:val="en-GB"/>
                        </w:rPr>
                        <w:t xml:space="preserve">13 </w:t>
                      </w:r>
                      <w:r w:rsidRPr="002A7B60">
                        <w:rPr>
                          <w:rFonts w:asciiTheme="minorHAnsi" w:hAnsiTheme="minorHAnsi" w:cstheme="minorHAnsi"/>
                          <w:b/>
                          <w:bCs/>
                          <w:sz w:val="36"/>
                          <w:szCs w:val="36"/>
                          <w:u w:val="single"/>
                          <w:lang w:val="en-GB"/>
                        </w:rPr>
                        <w:t>Countdown Softball League</w:t>
                      </w:r>
                    </w:p>
                  </w:txbxContent>
                </v:textbox>
              </v:shape>
            </w:pict>
          </mc:Fallback>
        </mc:AlternateContent>
      </w:r>
      <w:r>
        <w:rPr>
          <w:rFonts w:ascii="Arial" w:hAnsi="Arial" w:cs="Arial"/>
          <w:noProof/>
          <w:sz w:val="20"/>
          <w:szCs w:val="20"/>
        </w:rPr>
        <w:drawing>
          <wp:anchor distT="0" distB="0" distL="114300" distR="114300" simplePos="0" relativeHeight="251665408" behindDoc="1" locked="0" layoutInCell="1" allowOverlap="1" wp14:anchorId="52771BCE" wp14:editId="16C7CFB0">
            <wp:simplePos x="0" y="0"/>
            <wp:positionH relativeFrom="column">
              <wp:posOffset>-914400</wp:posOffset>
            </wp:positionH>
            <wp:positionV relativeFrom="paragraph">
              <wp:posOffset>-624840</wp:posOffset>
            </wp:positionV>
            <wp:extent cx="1673979" cy="1540701"/>
            <wp:effectExtent l="0" t="0" r="2540"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4782" cy="1541440"/>
                    </a:xfrm>
                    <a:prstGeom prst="rect">
                      <a:avLst/>
                    </a:prstGeom>
                  </pic:spPr>
                </pic:pic>
              </a:graphicData>
            </a:graphic>
            <wp14:sizeRelH relativeFrom="page">
              <wp14:pctWidth>0</wp14:pctWidth>
            </wp14:sizeRelH>
            <wp14:sizeRelV relativeFrom="page">
              <wp14:pctHeight>0</wp14:pctHeight>
            </wp14:sizeRelV>
          </wp:anchor>
        </w:drawing>
      </w:r>
    </w:p>
    <w:p w14:paraId="7E758E52" w14:textId="74739D60" w:rsidR="00EB3FA5" w:rsidRDefault="00EB3FA5" w:rsidP="00CB6B81">
      <w:pPr>
        <w:rPr>
          <w:rFonts w:ascii="Arial" w:hAnsi="Arial" w:cs="Arial"/>
          <w:b/>
          <w:noProof/>
          <w:sz w:val="40"/>
          <w:u w:val="single"/>
          <w:lang w:eastAsia="en-GB"/>
        </w:rPr>
      </w:pPr>
    </w:p>
    <w:p w14:paraId="126953F4" w14:textId="77777777" w:rsidR="002A7B60" w:rsidRPr="00EB3FA5" w:rsidRDefault="002A7B60" w:rsidP="00CB6B81">
      <w:pPr>
        <w:rPr>
          <w:rFonts w:ascii="Arial" w:hAnsi="Arial" w:cs="Arial"/>
          <w:b/>
          <w:noProof/>
          <w:sz w:val="40"/>
          <w:u w:val="single"/>
          <w:lang w:eastAsia="en-GB"/>
        </w:rPr>
      </w:pPr>
    </w:p>
    <w:p w14:paraId="18D54FDB" w14:textId="6CCB8AA4" w:rsidR="00EB3FA5" w:rsidRDefault="00EB3FA5" w:rsidP="00EB3FA5"/>
    <w:p w14:paraId="15415C9D" w14:textId="2E9EFB22" w:rsidR="00EB3FA5" w:rsidRDefault="00EB3FA5" w:rsidP="00FD2D5B">
      <w:pPr>
        <w:rPr>
          <w:rFonts w:ascii="Arial" w:hAnsi="Arial" w:cs="Arial"/>
          <w:b/>
          <w:sz w:val="28"/>
          <w:szCs w:val="20"/>
        </w:rPr>
      </w:pPr>
    </w:p>
    <w:tbl>
      <w:tblPr>
        <w:tblStyle w:val="TableGrid"/>
        <w:tblW w:w="9924" w:type="dxa"/>
        <w:tblInd w:w="-431" w:type="dxa"/>
        <w:tblLook w:val="04A0" w:firstRow="1" w:lastRow="0" w:firstColumn="1" w:lastColumn="0" w:noHBand="0" w:noVBand="1"/>
      </w:tblPr>
      <w:tblGrid>
        <w:gridCol w:w="2050"/>
        <w:gridCol w:w="7874"/>
      </w:tblGrid>
      <w:tr w:rsidR="00343450" w14:paraId="3284FB77" w14:textId="77777777" w:rsidTr="00EA5161">
        <w:tc>
          <w:tcPr>
            <w:tcW w:w="2050" w:type="dxa"/>
          </w:tcPr>
          <w:p w14:paraId="53D8EB16" w14:textId="3FCFF332" w:rsidR="00343450" w:rsidRPr="00603079" w:rsidRDefault="00343450" w:rsidP="00343450">
            <w:pPr>
              <w:jc w:val="both"/>
              <w:rPr>
                <w:rFonts w:ascii="Arial" w:hAnsi="Arial" w:cs="Arial"/>
                <w:sz w:val="20"/>
                <w:szCs w:val="20"/>
              </w:rPr>
            </w:pPr>
            <w:r w:rsidRPr="0045584F">
              <w:rPr>
                <w:rFonts w:ascii="Arial" w:hAnsi="Arial" w:cs="Arial"/>
                <w:b/>
                <w:sz w:val="20"/>
                <w:szCs w:val="20"/>
              </w:rPr>
              <w:t>Aim</w:t>
            </w:r>
            <w:r w:rsidRPr="00603079">
              <w:rPr>
                <w:rFonts w:ascii="Arial" w:hAnsi="Arial" w:cs="Arial"/>
                <w:sz w:val="20"/>
                <w:szCs w:val="20"/>
              </w:rPr>
              <w:t xml:space="preserve"> </w:t>
            </w:r>
          </w:p>
          <w:p w14:paraId="471C8C3C" w14:textId="77777777" w:rsidR="00343450" w:rsidRPr="00376165" w:rsidRDefault="00343450" w:rsidP="00343450">
            <w:pPr>
              <w:ind w:left="710"/>
              <w:rPr>
                <w:rFonts w:ascii="Arial" w:hAnsi="Arial" w:cs="Arial"/>
                <w:sz w:val="20"/>
                <w:szCs w:val="20"/>
              </w:rPr>
            </w:pPr>
          </w:p>
          <w:p w14:paraId="3A0AAB59" w14:textId="3A072BF1" w:rsidR="00343450" w:rsidRPr="00235A38" w:rsidRDefault="00343450" w:rsidP="00235A38">
            <w:pPr>
              <w:rPr>
                <w:rFonts w:ascii="Arial" w:hAnsi="Arial" w:cs="Arial"/>
                <w:sz w:val="20"/>
                <w:szCs w:val="20"/>
              </w:rPr>
            </w:pPr>
          </w:p>
          <w:p w14:paraId="7611356B" w14:textId="77777777" w:rsidR="00343450" w:rsidRDefault="00343450" w:rsidP="00343450">
            <w:pPr>
              <w:tabs>
                <w:tab w:val="left" w:pos="900"/>
              </w:tabs>
              <w:jc w:val="both"/>
              <w:rPr>
                <w:rFonts w:ascii="Arial" w:hAnsi="Arial" w:cs="Arial"/>
                <w:sz w:val="20"/>
                <w:szCs w:val="20"/>
              </w:rPr>
            </w:pPr>
          </w:p>
        </w:tc>
        <w:tc>
          <w:tcPr>
            <w:tcW w:w="7874" w:type="dxa"/>
          </w:tcPr>
          <w:p w14:paraId="79FF0150" w14:textId="77777777" w:rsidR="00343450" w:rsidRPr="009F480B" w:rsidRDefault="00343450" w:rsidP="00235A38">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r w:rsidRPr="009F480B">
              <w:rPr>
                <w:rFonts w:ascii="Arial" w:hAnsi="Arial" w:cs="Arial"/>
                <w:sz w:val="20"/>
                <w:szCs w:val="20"/>
              </w:rPr>
              <w:br/>
            </w:r>
          </w:p>
          <w:p w14:paraId="0D3B2EF4" w14:textId="77777777" w:rsidR="00343450" w:rsidRDefault="00343450" w:rsidP="00950A5B">
            <w:pPr>
              <w:tabs>
                <w:tab w:val="left" w:pos="900"/>
              </w:tabs>
              <w:jc w:val="both"/>
              <w:rPr>
                <w:rFonts w:ascii="Arial" w:hAnsi="Arial" w:cs="Arial"/>
                <w:sz w:val="20"/>
                <w:szCs w:val="20"/>
              </w:rPr>
            </w:pPr>
          </w:p>
        </w:tc>
      </w:tr>
      <w:tr w:rsidR="00343450" w14:paraId="004531D7" w14:textId="77777777" w:rsidTr="00EA5161">
        <w:tc>
          <w:tcPr>
            <w:tcW w:w="2050" w:type="dxa"/>
          </w:tcPr>
          <w:p w14:paraId="2837F795"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32AFE03E" w14:textId="77777777" w:rsidR="00343450" w:rsidRDefault="00343450" w:rsidP="00950A5B">
            <w:pPr>
              <w:tabs>
                <w:tab w:val="left" w:pos="900"/>
              </w:tabs>
              <w:jc w:val="both"/>
              <w:rPr>
                <w:rFonts w:ascii="Arial" w:hAnsi="Arial" w:cs="Arial"/>
                <w:sz w:val="20"/>
                <w:szCs w:val="20"/>
              </w:rPr>
            </w:pPr>
          </w:p>
        </w:tc>
        <w:tc>
          <w:tcPr>
            <w:tcW w:w="7874" w:type="dxa"/>
          </w:tcPr>
          <w:p w14:paraId="7A6413DD" w14:textId="77777777" w:rsidR="00343450" w:rsidRPr="009F480B" w:rsidRDefault="00343450" w:rsidP="00343450">
            <w:pPr>
              <w:rPr>
                <w:rFonts w:ascii="Arial" w:hAnsi="Arial" w:cs="Arial"/>
                <w:sz w:val="20"/>
                <w:szCs w:val="20"/>
              </w:rPr>
            </w:pPr>
            <w:r>
              <w:rPr>
                <w:rFonts w:ascii="Arial" w:hAnsi="Arial" w:cs="Arial"/>
                <w:sz w:val="20"/>
                <w:szCs w:val="20"/>
              </w:rPr>
              <w:t>Two sets of wickets, 19 yards apart</w:t>
            </w:r>
          </w:p>
          <w:p w14:paraId="6C5B0077" w14:textId="5C38FD9C" w:rsidR="00343450" w:rsidRPr="00695AD6" w:rsidRDefault="00343450" w:rsidP="00343450">
            <w:pPr>
              <w:rPr>
                <w:rFonts w:ascii="Arial" w:hAnsi="Arial" w:cs="Arial"/>
                <w:iCs/>
                <w:sz w:val="20"/>
                <w:szCs w:val="20"/>
              </w:rPr>
            </w:pPr>
            <w:r w:rsidRPr="00695AD6">
              <w:rPr>
                <w:rFonts w:ascii="Arial" w:hAnsi="Arial" w:cs="Arial"/>
                <w:iCs/>
                <w:sz w:val="20"/>
                <w:szCs w:val="20"/>
              </w:rPr>
              <w:t xml:space="preserve">Boundaries are ideally of </w:t>
            </w:r>
            <w:r w:rsidR="00695AD6" w:rsidRPr="00695AD6">
              <w:rPr>
                <w:rFonts w:ascii="Arial" w:hAnsi="Arial" w:cs="Arial"/>
                <w:iCs/>
                <w:sz w:val="20"/>
                <w:szCs w:val="20"/>
              </w:rPr>
              <w:t>45 yards</w:t>
            </w:r>
            <w:r w:rsidRPr="00695AD6">
              <w:rPr>
                <w:rFonts w:ascii="Arial" w:hAnsi="Arial" w:cs="Arial"/>
                <w:iCs/>
                <w:sz w:val="20"/>
                <w:szCs w:val="20"/>
              </w:rPr>
              <w:t xml:space="preserve"> </w:t>
            </w:r>
          </w:p>
          <w:p w14:paraId="203A8676" w14:textId="77777777" w:rsidR="00343450" w:rsidRDefault="00343450" w:rsidP="00950A5B">
            <w:pPr>
              <w:tabs>
                <w:tab w:val="left" w:pos="900"/>
              </w:tabs>
              <w:jc w:val="both"/>
              <w:rPr>
                <w:rFonts w:ascii="Arial" w:hAnsi="Arial" w:cs="Arial"/>
                <w:sz w:val="20"/>
                <w:szCs w:val="20"/>
              </w:rPr>
            </w:pPr>
          </w:p>
        </w:tc>
      </w:tr>
      <w:tr w:rsidR="00343450" w14:paraId="27136658" w14:textId="77777777" w:rsidTr="00EA5161">
        <w:tc>
          <w:tcPr>
            <w:tcW w:w="2050" w:type="dxa"/>
          </w:tcPr>
          <w:p w14:paraId="7BD7D391"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Teams</w:t>
            </w:r>
          </w:p>
          <w:p w14:paraId="7995B7D4" w14:textId="77777777" w:rsidR="00343450" w:rsidRDefault="00343450" w:rsidP="00950A5B">
            <w:pPr>
              <w:tabs>
                <w:tab w:val="left" w:pos="900"/>
              </w:tabs>
              <w:jc w:val="both"/>
              <w:rPr>
                <w:rFonts w:ascii="Arial" w:hAnsi="Arial" w:cs="Arial"/>
                <w:sz w:val="20"/>
                <w:szCs w:val="20"/>
              </w:rPr>
            </w:pPr>
          </w:p>
        </w:tc>
        <w:tc>
          <w:tcPr>
            <w:tcW w:w="7874" w:type="dxa"/>
          </w:tcPr>
          <w:p w14:paraId="52A99440" w14:textId="77777777" w:rsidR="00343450" w:rsidRDefault="00343450" w:rsidP="00343450">
            <w:pPr>
              <w:rPr>
                <w:rFonts w:ascii="Arial" w:hAnsi="Arial" w:cs="Arial"/>
                <w:sz w:val="20"/>
                <w:szCs w:val="20"/>
              </w:rPr>
            </w:pPr>
            <w:r w:rsidRPr="009F480B">
              <w:rPr>
                <w:rFonts w:ascii="Arial" w:hAnsi="Arial" w:cs="Arial"/>
                <w:sz w:val="20"/>
                <w:szCs w:val="20"/>
              </w:rPr>
              <w:t xml:space="preserve">Each team </w:t>
            </w:r>
            <w:r>
              <w:rPr>
                <w:rFonts w:ascii="Arial" w:hAnsi="Arial" w:cs="Arial"/>
                <w:sz w:val="20"/>
                <w:szCs w:val="20"/>
              </w:rPr>
              <w:t>comprises of 8 players ideally</w:t>
            </w:r>
          </w:p>
          <w:p w14:paraId="33E334C0" w14:textId="77777777" w:rsidR="00343450" w:rsidRDefault="00343450" w:rsidP="00343450">
            <w:pPr>
              <w:rPr>
                <w:rFonts w:ascii="Arial" w:hAnsi="Arial" w:cs="Arial"/>
                <w:sz w:val="20"/>
                <w:szCs w:val="20"/>
              </w:rPr>
            </w:pPr>
            <w:r>
              <w:rPr>
                <w:rFonts w:ascii="Arial" w:hAnsi="Arial" w:cs="Arial"/>
                <w:sz w:val="20"/>
                <w:szCs w:val="20"/>
              </w:rPr>
              <w:t xml:space="preserve">Please be flexible. </w:t>
            </w:r>
          </w:p>
          <w:p w14:paraId="4EA9365D" w14:textId="1EFB9080" w:rsidR="00343450" w:rsidRDefault="00343450" w:rsidP="00343450">
            <w:pPr>
              <w:rPr>
                <w:rFonts w:ascii="Arial" w:hAnsi="Arial" w:cs="Arial"/>
                <w:sz w:val="20"/>
                <w:szCs w:val="20"/>
              </w:rPr>
            </w:pPr>
            <w:r>
              <w:rPr>
                <w:rFonts w:ascii="Arial" w:hAnsi="Arial" w:cs="Arial"/>
                <w:sz w:val="20"/>
                <w:szCs w:val="20"/>
              </w:rPr>
              <w:t>Teams should always be majority of their own club. Where there are 6 players, the two players facing the least number of balls will bat again and the opposing team will lend two players for fielding only.</w:t>
            </w:r>
          </w:p>
          <w:p w14:paraId="4C9762D4" w14:textId="77777777" w:rsidR="00343450" w:rsidRPr="00603079" w:rsidRDefault="00343450" w:rsidP="00343450">
            <w:pPr>
              <w:jc w:val="both"/>
              <w:rPr>
                <w:rFonts w:ascii="Arial" w:hAnsi="Arial" w:cs="Arial"/>
                <w:sz w:val="20"/>
                <w:szCs w:val="20"/>
              </w:rPr>
            </w:pPr>
            <w:r w:rsidRPr="00603079">
              <w:rPr>
                <w:rFonts w:ascii="Arial" w:hAnsi="Arial" w:cs="Arial"/>
                <w:sz w:val="20"/>
                <w:szCs w:val="20"/>
              </w:rPr>
              <w:t xml:space="preserve"> </w:t>
            </w:r>
          </w:p>
          <w:p w14:paraId="7FBA3F18" w14:textId="77777777" w:rsidR="00343450" w:rsidRDefault="00343450" w:rsidP="00950A5B">
            <w:pPr>
              <w:tabs>
                <w:tab w:val="left" w:pos="900"/>
              </w:tabs>
              <w:jc w:val="both"/>
              <w:rPr>
                <w:rFonts w:ascii="Arial" w:hAnsi="Arial" w:cs="Arial"/>
                <w:sz w:val="20"/>
                <w:szCs w:val="20"/>
              </w:rPr>
            </w:pPr>
          </w:p>
        </w:tc>
      </w:tr>
      <w:tr w:rsidR="00343450" w14:paraId="3E4F36B4" w14:textId="77777777" w:rsidTr="00EA5161">
        <w:tc>
          <w:tcPr>
            <w:tcW w:w="2050" w:type="dxa"/>
          </w:tcPr>
          <w:p w14:paraId="0CB3585F"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The Start</w:t>
            </w:r>
          </w:p>
          <w:p w14:paraId="2E4A03BA" w14:textId="77777777" w:rsidR="00343450" w:rsidRDefault="00343450" w:rsidP="00950A5B">
            <w:pPr>
              <w:tabs>
                <w:tab w:val="left" w:pos="900"/>
              </w:tabs>
              <w:jc w:val="both"/>
              <w:rPr>
                <w:rFonts w:ascii="Arial" w:hAnsi="Arial" w:cs="Arial"/>
                <w:sz w:val="20"/>
                <w:szCs w:val="20"/>
              </w:rPr>
            </w:pPr>
          </w:p>
        </w:tc>
        <w:tc>
          <w:tcPr>
            <w:tcW w:w="7874" w:type="dxa"/>
          </w:tcPr>
          <w:p w14:paraId="73B9E2CD" w14:textId="77777777" w:rsidR="00343450" w:rsidRPr="00E95AAE" w:rsidRDefault="00343450" w:rsidP="00235A38">
            <w:pPr>
              <w:rPr>
                <w:rFonts w:ascii="Arial" w:hAnsi="Arial" w:cs="Arial"/>
                <w:sz w:val="20"/>
                <w:szCs w:val="20"/>
              </w:rPr>
            </w:pPr>
            <w:r w:rsidRPr="009F480B">
              <w:rPr>
                <w:rFonts w:ascii="Arial" w:hAnsi="Arial" w:cs="Arial"/>
                <w:sz w:val="20"/>
                <w:szCs w:val="20"/>
              </w:rPr>
              <w:t>The two teams toss a coin</w:t>
            </w:r>
            <w:r>
              <w:rPr>
                <w:rFonts w:ascii="Arial" w:hAnsi="Arial" w:cs="Arial"/>
                <w:sz w:val="20"/>
                <w:szCs w:val="20"/>
              </w:rPr>
              <w:t xml:space="preserve">/rock, paper, scissors/use the Countdown Cricket APP </w:t>
            </w:r>
            <w:r w:rsidRPr="009F480B">
              <w:rPr>
                <w:rFonts w:ascii="Arial" w:hAnsi="Arial" w:cs="Arial"/>
                <w:sz w:val="20"/>
                <w:szCs w:val="20"/>
              </w:rPr>
              <w:t>to decide which team has the choice of either batting or fielding</w:t>
            </w:r>
            <w:r>
              <w:rPr>
                <w:rFonts w:ascii="Arial" w:hAnsi="Arial" w:cs="Arial"/>
                <w:sz w:val="20"/>
                <w:szCs w:val="20"/>
              </w:rPr>
              <w:t xml:space="preserve"> </w:t>
            </w:r>
            <w:r w:rsidRPr="009F480B">
              <w:rPr>
                <w:rFonts w:ascii="Arial" w:hAnsi="Arial" w:cs="Arial"/>
                <w:sz w:val="20"/>
                <w:szCs w:val="20"/>
              </w:rPr>
              <w:t>first.</w:t>
            </w:r>
          </w:p>
          <w:p w14:paraId="687DD487" w14:textId="77777777" w:rsidR="00343450" w:rsidRDefault="00343450" w:rsidP="00343450">
            <w:pPr>
              <w:jc w:val="both"/>
              <w:rPr>
                <w:rFonts w:ascii="Arial" w:hAnsi="Arial" w:cs="Arial"/>
                <w:sz w:val="20"/>
                <w:szCs w:val="20"/>
              </w:rPr>
            </w:pPr>
          </w:p>
        </w:tc>
      </w:tr>
      <w:tr w:rsidR="00343450" w14:paraId="1413F8CB" w14:textId="77777777" w:rsidTr="00EA5161">
        <w:tc>
          <w:tcPr>
            <w:tcW w:w="2050" w:type="dxa"/>
          </w:tcPr>
          <w:p w14:paraId="779CB58C" w14:textId="77777777" w:rsidR="00235A38" w:rsidRPr="00343450" w:rsidRDefault="00235A38" w:rsidP="00235A38">
            <w:pPr>
              <w:rPr>
                <w:rFonts w:ascii="Arial" w:hAnsi="Arial" w:cs="Arial"/>
                <w:b/>
                <w:sz w:val="20"/>
                <w:szCs w:val="20"/>
              </w:rPr>
            </w:pPr>
            <w:r w:rsidRPr="00343450">
              <w:rPr>
                <w:rFonts w:ascii="Arial" w:hAnsi="Arial" w:cs="Arial"/>
                <w:b/>
                <w:sz w:val="20"/>
                <w:szCs w:val="20"/>
              </w:rPr>
              <w:t>Equipment</w:t>
            </w:r>
          </w:p>
          <w:p w14:paraId="7FF2744C" w14:textId="77777777" w:rsidR="00343450" w:rsidRDefault="00343450" w:rsidP="00235A38">
            <w:pPr>
              <w:jc w:val="both"/>
              <w:rPr>
                <w:rFonts w:ascii="Arial" w:hAnsi="Arial" w:cs="Arial"/>
                <w:sz w:val="20"/>
                <w:szCs w:val="20"/>
              </w:rPr>
            </w:pPr>
          </w:p>
        </w:tc>
        <w:tc>
          <w:tcPr>
            <w:tcW w:w="7874" w:type="dxa"/>
          </w:tcPr>
          <w:p w14:paraId="58462736" w14:textId="60606C26" w:rsidR="00235A38" w:rsidRPr="00343450" w:rsidRDefault="00235A38" w:rsidP="00235A38">
            <w:pPr>
              <w:rPr>
                <w:rFonts w:ascii="Arial" w:hAnsi="Arial" w:cs="Arial"/>
                <w:sz w:val="20"/>
                <w:szCs w:val="20"/>
              </w:rPr>
            </w:pPr>
            <w:r w:rsidRPr="00343450">
              <w:rPr>
                <w:rFonts w:ascii="Arial" w:hAnsi="Arial" w:cs="Arial"/>
                <w:sz w:val="20"/>
                <w:szCs w:val="20"/>
              </w:rPr>
              <w:t xml:space="preserve">The ball should be a junior </w:t>
            </w:r>
            <w:proofErr w:type="spellStart"/>
            <w:r w:rsidR="00021553">
              <w:rPr>
                <w:rFonts w:ascii="Arial" w:hAnsi="Arial" w:cs="Arial"/>
                <w:sz w:val="20"/>
                <w:szCs w:val="20"/>
              </w:rPr>
              <w:t>incrediball</w:t>
            </w:r>
            <w:proofErr w:type="spellEnd"/>
            <w:r w:rsidR="00021553">
              <w:rPr>
                <w:rFonts w:ascii="Arial" w:hAnsi="Arial" w:cs="Arial"/>
                <w:sz w:val="20"/>
                <w:szCs w:val="20"/>
              </w:rPr>
              <w:t xml:space="preserve">, unless agreed that it will be a windball with the mangers before the game. </w:t>
            </w:r>
          </w:p>
          <w:p w14:paraId="165B32DD" w14:textId="77777777" w:rsidR="00235A38" w:rsidRPr="00343450" w:rsidRDefault="00235A38" w:rsidP="00235A38">
            <w:pPr>
              <w:rPr>
                <w:rFonts w:ascii="Arial" w:hAnsi="Arial" w:cs="Arial"/>
                <w:sz w:val="20"/>
                <w:szCs w:val="20"/>
              </w:rPr>
            </w:pPr>
            <w:r w:rsidRPr="00343450">
              <w:rPr>
                <w:rFonts w:ascii="Arial" w:hAnsi="Arial" w:cs="Arial"/>
                <w:sz w:val="20"/>
                <w:szCs w:val="20"/>
              </w:rPr>
              <w:t xml:space="preserve">Each team will bring their own ball </w:t>
            </w:r>
          </w:p>
          <w:p w14:paraId="012B5946" w14:textId="03DCA028" w:rsidR="00021553" w:rsidRPr="00343450" w:rsidRDefault="00235A38" w:rsidP="00235A38">
            <w:pPr>
              <w:rPr>
                <w:rFonts w:ascii="Arial" w:hAnsi="Arial" w:cs="Arial"/>
                <w:sz w:val="20"/>
                <w:szCs w:val="20"/>
              </w:rPr>
            </w:pPr>
            <w:r w:rsidRPr="00343450">
              <w:rPr>
                <w:rFonts w:ascii="Arial" w:hAnsi="Arial" w:cs="Arial"/>
                <w:sz w:val="20"/>
                <w:szCs w:val="20"/>
              </w:rPr>
              <w:t xml:space="preserve">The host club will provide bats for the </w:t>
            </w:r>
            <w:proofErr w:type="gramStart"/>
            <w:r w:rsidRPr="00343450">
              <w:rPr>
                <w:rFonts w:ascii="Arial" w:hAnsi="Arial" w:cs="Arial"/>
                <w:sz w:val="20"/>
                <w:szCs w:val="20"/>
              </w:rPr>
              <w:t>games</w:t>
            </w:r>
            <w:proofErr w:type="gramEnd"/>
            <w:r w:rsidR="00021553">
              <w:rPr>
                <w:rFonts w:ascii="Arial" w:hAnsi="Arial" w:cs="Arial"/>
                <w:sz w:val="20"/>
                <w:szCs w:val="20"/>
              </w:rPr>
              <w:t xml:space="preserve"> and these will be used for the game. </w:t>
            </w:r>
          </w:p>
          <w:p w14:paraId="136490CE" w14:textId="77777777" w:rsidR="00343450" w:rsidRDefault="00343450" w:rsidP="00950A5B">
            <w:pPr>
              <w:tabs>
                <w:tab w:val="left" w:pos="900"/>
              </w:tabs>
              <w:jc w:val="both"/>
              <w:rPr>
                <w:rFonts w:ascii="Arial" w:hAnsi="Arial" w:cs="Arial"/>
                <w:sz w:val="20"/>
                <w:szCs w:val="20"/>
              </w:rPr>
            </w:pPr>
          </w:p>
        </w:tc>
      </w:tr>
      <w:tr w:rsidR="00343450" w14:paraId="68BD23FE" w14:textId="77777777" w:rsidTr="00EA5161">
        <w:tc>
          <w:tcPr>
            <w:tcW w:w="2050" w:type="dxa"/>
          </w:tcPr>
          <w:p w14:paraId="62AE9323"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t>The Game</w:t>
            </w:r>
          </w:p>
          <w:p w14:paraId="5D3C41EF" w14:textId="77777777" w:rsidR="00343450" w:rsidRDefault="00343450" w:rsidP="00950A5B">
            <w:pPr>
              <w:tabs>
                <w:tab w:val="left" w:pos="900"/>
              </w:tabs>
              <w:jc w:val="both"/>
              <w:rPr>
                <w:rFonts w:ascii="Arial" w:hAnsi="Arial" w:cs="Arial"/>
                <w:sz w:val="20"/>
                <w:szCs w:val="20"/>
              </w:rPr>
            </w:pPr>
          </w:p>
        </w:tc>
        <w:tc>
          <w:tcPr>
            <w:tcW w:w="7874" w:type="dxa"/>
          </w:tcPr>
          <w:p w14:paraId="57A7D6E6" w14:textId="77777777" w:rsidR="00235A38" w:rsidRPr="007B18D4" w:rsidRDefault="00235A38" w:rsidP="00235A38">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5CEC2113" w14:textId="77777777" w:rsidR="00235A38" w:rsidRPr="00376165" w:rsidRDefault="00235A38" w:rsidP="00235A38">
            <w:pPr>
              <w:rPr>
                <w:rFonts w:ascii="Arial" w:hAnsi="Arial" w:cs="Arial"/>
                <w:b/>
                <w:sz w:val="20"/>
                <w:szCs w:val="20"/>
              </w:rPr>
            </w:pPr>
            <w:r>
              <w:rPr>
                <w:rFonts w:ascii="Arial" w:hAnsi="Arial" w:cs="Arial"/>
                <w:sz w:val="20"/>
                <w:szCs w:val="20"/>
              </w:rPr>
              <w:t>The length of an innings will be flexible, but each pair should face at least 15 balls</w:t>
            </w:r>
          </w:p>
          <w:p w14:paraId="334666A4" w14:textId="77777777" w:rsidR="00235A38" w:rsidRDefault="00235A38" w:rsidP="00235A38">
            <w:pPr>
              <w:rPr>
                <w:rFonts w:ascii="Arial" w:hAnsi="Arial" w:cs="Arial"/>
                <w:sz w:val="20"/>
                <w:szCs w:val="20"/>
              </w:rPr>
            </w:pPr>
            <w:r>
              <w:rPr>
                <w:rFonts w:ascii="Arial" w:hAnsi="Arial" w:cs="Arial"/>
                <w:sz w:val="20"/>
                <w:szCs w:val="20"/>
              </w:rPr>
              <w:t xml:space="preserve">The game will be in pairs format </w:t>
            </w:r>
          </w:p>
          <w:p w14:paraId="6BBA64E2" w14:textId="41D21397" w:rsidR="00343450" w:rsidRPr="00235A38" w:rsidRDefault="00235A38" w:rsidP="00235A38">
            <w:pPr>
              <w:rPr>
                <w:rFonts w:ascii="Arial" w:hAnsi="Arial" w:cs="Arial"/>
                <w:b/>
                <w:sz w:val="20"/>
                <w:szCs w:val="20"/>
              </w:rPr>
            </w:pPr>
            <w:r>
              <w:rPr>
                <w:rFonts w:ascii="Arial" w:hAnsi="Arial" w:cs="Arial"/>
                <w:sz w:val="20"/>
                <w:szCs w:val="20"/>
              </w:rPr>
              <w:t>Teams will use the Countdown Cricket App to score.</w:t>
            </w:r>
          </w:p>
        </w:tc>
      </w:tr>
      <w:tr w:rsidR="00343450" w14:paraId="59865065" w14:textId="77777777" w:rsidTr="00EA5161">
        <w:tc>
          <w:tcPr>
            <w:tcW w:w="2050" w:type="dxa"/>
          </w:tcPr>
          <w:p w14:paraId="0C762AC0"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t>Batting &amp; Scoring</w:t>
            </w:r>
          </w:p>
          <w:p w14:paraId="3B1AA4B6" w14:textId="77777777" w:rsidR="00343450" w:rsidRDefault="00343450" w:rsidP="00235A38">
            <w:pPr>
              <w:jc w:val="both"/>
              <w:rPr>
                <w:rFonts w:ascii="Arial" w:hAnsi="Arial" w:cs="Arial"/>
                <w:sz w:val="20"/>
                <w:szCs w:val="20"/>
              </w:rPr>
            </w:pPr>
          </w:p>
        </w:tc>
        <w:tc>
          <w:tcPr>
            <w:tcW w:w="7874" w:type="dxa"/>
          </w:tcPr>
          <w:p w14:paraId="3471F49B" w14:textId="77777777" w:rsidR="00235A38" w:rsidRPr="00376165" w:rsidRDefault="00235A38" w:rsidP="00235A38">
            <w:pPr>
              <w:jc w:val="both"/>
              <w:rPr>
                <w:rFonts w:ascii="Arial" w:hAnsi="Arial" w:cs="Arial"/>
                <w:sz w:val="20"/>
                <w:szCs w:val="20"/>
              </w:rPr>
            </w:pPr>
            <w:r w:rsidRPr="009F480B">
              <w:rPr>
                <w:rFonts w:ascii="Arial" w:hAnsi="Arial" w:cs="Arial"/>
                <w:sz w:val="20"/>
                <w:szCs w:val="20"/>
              </w:rPr>
              <w:t>The batting side shall be divided into pairs</w:t>
            </w:r>
            <w:r>
              <w:rPr>
                <w:rFonts w:ascii="Arial" w:hAnsi="Arial" w:cs="Arial"/>
                <w:sz w:val="20"/>
                <w:szCs w:val="20"/>
              </w:rPr>
              <w:t xml:space="preserve">. </w:t>
            </w:r>
          </w:p>
          <w:p w14:paraId="12C1B83A" w14:textId="77777777" w:rsidR="00235A38" w:rsidRPr="009F480B" w:rsidRDefault="00235A38" w:rsidP="00235A38">
            <w:pPr>
              <w:jc w:val="both"/>
              <w:rPr>
                <w:rFonts w:ascii="Arial" w:hAnsi="Arial" w:cs="Arial"/>
                <w:sz w:val="20"/>
                <w:szCs w:val="20"/>
              </w:rPr>
            </w:pPr>
            <w:r>
              <w:rPr>
                <w:rFonts w:ascii="Arial" w:hAnsi="Arial" w:cs="Arial"/>
                <w:sz w:val="20"/>
                <w:szCs w:val="20"/>
              </w:rPr>
              <w:t xml:space="preserve">At the end of each innings, the App will calculate the score based on 5 runs being taken away for each wicket. It will then calculate the target and adjust accordingly. </w:t>
            </w:r>
          </w:p>
          <w:p w14:paraId="2CC53B59" w14:textId="77777777" w:rsidR="00235A38" w:rsidRPr="009F480B" w:rsidRDefault="00235A38" w:rsidP="00235A38">
            <w:pPr>
              <w:jc w:val="both"/>
              <w:rPr>
                <w:rFonts w:ascii="Arial" w:hAnsi="Arial" w:cs="Arial"/>
                <w:sz w:val="20"/>
                <w:szCs w:val="20"/>
              </w:rPr>
            </w:pPr>
            <w:r w:rsidRPr="009F480B">
              <w:rPr>
                <w:rFonts w:ascii="Arial" w:hAnsi="Arial" w:cs="Arial"/>
                <w:sz w:val="20"/>
                <w:szCs w:val="20"/>
              </w:rPr>
              <w:t>A batter may be out bowled, caught, run out, stumped, hit wicket.</w:t>
            </w:r>
          </w:p>
          <w:p w14:paraId="25829A9A" w14:textId="77777777" w:rsidR="00235A38" w:rsidRDefault="00235A38" w:rsidP="00235A38">
            <w:pPr>
              <w:jc w:val="both"/>
              <w:rPr>
                <w:rFonts w:ascii="Arial" w:hAnsi="Arial" w:cs="Arial"/>
                <w:sz w:val="20"/>
                <w:szCs w:val="20"/>
              </w:rPr>
            </w:pPr>
            <w:r w:rsidRPr="009F480B">
              <w:rPr>
                <w:rFonts w:ascii="Arial" w:hAnsi="Arial" w:cs="Arial"/>
                <w:sz w:val="20"/>
                <w:szCs w:val="20"/>
              </w:rPr>
              <w:t>There is no LBW law</w:t>
            </w:r>
            <w:r>
              <w:rPr>
                <w:rFonts w:ascii="Arial" w:hAnsi="Arial" w:cs="Arial"/>
                <w:sz w:val="20"/>
                <w:szCs w:val="20"/>
              </w:rPr>
              <w:t>.</w:t>
            </w:r>
          </w:p>
          <w:p w14:paraId="1E71D48C" w14:textId="77777777" w:rsidR="00235A38" w:rsidRDefault="00235A38" w:rsidP="00235A38">
            <w:pPr>
              <w:jc w:val="both"/>
              <w:rPr>
                <w:rFonts w:ascii="Arial" w:hAnsi="Arial" w:cs="Arial"/>
                <w:sz w:val="20"/>
                <w:szCs w:val="20"/>
              </w:rPr>
            </w:pPr>
            <w:r w:rsidRPr="000E7390">
              <w:rPr>
                <w:rFonts w:ascii="Arial" w:hAnsi="Arial" w:cs="Arial"/>
                <w:sz w:val="20"/>
                <w:szCs w:val="20"/>
              </w:rPr>
              <w:t>At the end of the first pair, batters retire and are replaced by the next pair</w:t>
            </w:r>
            <w:r>
              <w:rPr>
                <w:rFonts w:ascii="Arial" w:hAnsi="Arial" w:cs="Arial"/>
                <w:sz w:val="20"/>
                <w:szCs w:val="20"/>
              </w:rPr>
              <w:t xml:space="preserve"> </w:t>
            </w:r>
            <w:r w:rsidRPr="000E7390">
              <w:rPr>
                <w:rFonts w:ascii="Arial" w:hAnsi="Arial" w:cs="Arial"/>
                <w:sz w:val="20"/>
                <w:szCs w:val="20"/>
              </w:rPr>
              <w:t>until all players have batted.</w:t>
            </w:r>
          </w:p>
          <w:p w14:paraId="0FF3C718" w14:textId="77777777" w:rsidR="00235A38" w:rsidRDefault="00235A38" w:rsidP="00235A38">
            <w:pPr>
              <w:rPr>
                <w:rFonts w:ascii="Arial" w:hAnsi="Arial" w:cs="Arial"/>
                <w:sz w:val="20"/>
                <w:szCs w:val="20"/>
              </w:rPr>
            </w:pPr>
            <w:r w:rsidRPr="009F480B">
              <w:rPr>
                <w:rFonts w:ascii="Arial" w:hAnsi="Arial" w:cs="Arial"/>
                <w:sz w:val="20"/>
                <w:szCs w:val="20"/>
              </w:rPr>
              <w:t xml:space="preserve">The second team then bats for </w:t>
            </w:r>
            <w:r>
              <w:rPr>
                <w:rFonts w:ascii="Arial" w:hAnsi="Arial" w:cs="Arial"/>
                <w:sz w:val="20"/>
                <w:szCs w:val="20"/>
              </w:rPr>
              <w:t xml:space="preserve">an equal number of </w:t>
            </w:r>
            <w:r w:rsidRPr="009F480B">
              <w:rPr>
                <w:rFonts w:ascii="Arial" w:hAnsi="Arial" w:cs="Arial"/>
                <w:sz w:val="20"/>
                <w:szCs w:val="20"/>
              </w:rPr>
              <w:t>overs.</w:t>
            </w:r>
          </w:p>
          <w:p w14:paraId="16299B18" w14:textId="77777777" w:rsidR="00235A38" w:rsidRPr="009F480B" w:rsidRDefault="00235A38" w:rsidP="00235A38">
            <w:pPr>
              <w:rPr>
                <w:rFonts w:ascii="Arial" w:hAnsi="Arial" w:cs="Arial"/>
                <w:sz w:val="20"/>
                <w:szCs w:val="20"/>
              </w:rPr>
            </w:pPr>
            <w:r>
              <w:rPr>
                <w:rFonts w:ascii="Arial" w:hAnsi="Arial" w:cs="Arial"/>
                <w:sz w:val="20"/>
                <w:szCs w:val="20"/>
              </w:rPr>
              <w:t xml:space="preserve">If a team has less than the full complement of 8 players, then the person(s) who scored the lowest runs, shall bat again to ensure pairs bat. </w:t>
            </w:r>
            <w:r w:rsidRPr="009F480B">
              <w:rPr>
                <w:rFonts w:ascii="Arial" w:hAnsi="Arial" w:cs="Arial"/>
                <w:sz w:val="20"/>
                <w:szCs w:val="20"/>
              </w:rPr>
              <w:br/>
            </w:r>
          </w:p>
          <w:p w14:paraId="082DA101" w14:textId="77777777" w:rsidR="00343450" w:rsidRDefault="00343450" w:rsidP="00950A5B">
            <w:pPr>
              <w:tabs>
                <w:tab w:val="left" w:pos="900"/>
              </w:tabs>
              <w:jc w:val="both"/>
              <w:rPr>
                <w:rFonts w:ascii="Arial" w:hAnsi="Arial" w:cs="Arial"/>
                <w:sz w:val="20"/>
                <w:szCs w:val="20"/>
              </w:rPr>
            </w:pPr>
          </w:p>
        </w:tc>
      </w:tr>
      <w:tr w:rsidR="00343450" w14:paraId="1536F45D" w14:textId="77777777" w:rsidTr="00EA5161">
        <w:tc>
          <w:tcPr>
            <w:tcW w:w="2050" w:type="dxa"/>
          </w:tcPr>
          <w:p w14:paraId="19D5C4A0" w14:textId="77777777" w:rsidR="00235A38" w:rsidRPr="000E7390" w:rsidRDefault="00235A38" w:rsidP="00235A38">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10C712E7" w14:textId="77777777" w:rsidR="00343450" w:rsidRDefault="00343450" w:rsidP="00950A5B">
            <w:pPr>
              <w:tabs>
                <w:tab w:val="left" w:pos="900"/>
              </w:tabs>
              <w:jc w:val="both"/>
              <w:rPr>
                <w:rFonts w:ascii="Arial" w:hAnsi="Arial" w:cs="Arial"/>
                <w:sz w:val="20"/>
                <w:szCs w:val="20"/>
              </w:rPr>
            </w:pPr>
          </w:p>
        </w:tc>
        <w:tc>
          <w:tcPr>
            <w:tcW w:w="7874" w:type="dxa"/>
          </w:tcPr>
          <w:p w14:paraId="4D83665E" w14:textId="77777777" w:rsidR="00235A38" w:rsidRPr="00EA5161" w:rsidRDefault="00235A38" w:rsidP="00EA5161">
            <w:pPr>
              <w:jc w:val="both"/>
              <w:rPr>
                <w:rFonts w:ascii="Arial" w:hAnsi="Arial" w:cs="Arial"/>
                <w:sz w:val="20"/>
                <w:szCs w:val="20"/>
              </w:rPr>
            </w:pPr>
            <w:r w:rsidRPr="00EA5161">
              <w:rPr>
                <w:rFonts w:ascii="Arial" w:hAnsi="Arial" w:cs="Arial"/>
                <w:sz w:val="20"/>
                <w:szCs w:val="20"/>
              </w:rPr>
              <w:t xml:space="preserve">2 runs will be awarded to the batting team for each wide ball and no extra ball will be bowled except for the last over, where the value of a wide remains as 2. </w:t>
            </w:r>
          </w:p>
          <w:p w14:paraId="44FAF572" w14:textId="363F5AB4" w:rsidR="00235A38" w:rsidRPr="00EA5161" w:rsidRDefault="00235A38" w:rsidP="00EA5161">
            <w:pPr>
              <w:jc w:val="both"/>
              <w:rPr>
                <w:rFonts w:ascii="Arial" w:hAnsi="Arial" w:cs="Arial"/>
                <w:sz w:val="20"/>
                <w:szCs w:val="20"/>
              </w:rPr>
            </w:pPr>
            <w:r w:rsidRPr="00EA5161">
              <w:rPr>
                <w:rFonts w:ascii="Arial" w:hAnsi="Arial" w:cs="Arial"/>
                <w:sz w:val="20"/>
                <w:szCs w:val="20"/>
              </w:rPr>
              <w:t xml:space="preserve">A wide ball is considered a ball too wide for the batter to hit from their batting position. </w:t>
            </w:r>
          </w:p>
          <w:p w14:paraId="6AA6F353" w14:textId="6B38725B" w:rsidR="00235A38" w:rsidRPr="00EA5161" w:rsidRDefault="00235A38" w:rsidP="00EA5161">
            <w:pPr>
              <w:jc w:val="both"/>
              <w:rPr>
                <w:rFonts w:ascii="Arial" w:hAnsi="Arial" w:cs="Arial"/>
                <w:sz w:val="20"/>
                <w:szCs w:val="20"/>
              </w:rPr>
            </w:pPr>
            <w:r w:rsidRPr="00EA5161">
              <w:rPr>
                <w:rFonts w:ascii="Arial" w:hAnsi="Arial" w:cs="Arial"/>
                <w:sz w:val="20"/>
                <w:szCs w:val="20"/>
              </w:rPr>
              <w:t xml:space="preserve">2 runs will be awarded to the batting team for each no ball and no extra ball will be bowled except for the last over, where the value of a no ball remains as 2. </w:t>
            </w:r>
          </w:p>
          <w:p w14:paraId="21D199FC" w14:textId="1190E475" w:rsidR="00235A38" w:rsidRPr="00EA5161" w:rsidRDefault="00235A38" w:rsidP="00EA5161">
            <w:pPr>
              <w:rPr>
                <w:rFonts w:ascii="Arial" w:hAnsi="Arial" w:cs="Arial"/>
                <w:sz w:val="20"/>
                <w:szCs w:val="20"/>
              </w:rPr>
            </w:pPr>
            <w:r w:rsidRPr="00EA5161">
              <w:rPr>
                <w:rFonts w:ascii="Arial" w:hAnsi="Arial" w:cs="Arial"/>
                <w:sz w:val="20"/>
                <w:szCs w:val="20"/>
              </w:rPr>
              <w:t xml:space="preserve">A no ball is a ball that arrives above waist height or bounces more than 3 times. If a bowler bowls a front foot no ball, warn first. </w:t>
            </w:r>
          </w:p>
          <w:p w14:paraId="010D226E" w14:textId="77777777" w:rsidR="00235A38" w:rsidRPr="00EA5161" w:rsidRDefault="00235A38" w:rsidP="00EA5161">
            <w:pPr>
              <w:rPr>
                <w:rFonts w:ascii="Arial" w:hAnsi="Arial" w:cs="Arial"/>
                <w:sz w:val="20"/>
                <w:szCs w:val="20"/>
              </w:rPr>
            </w:pPr>
            <w:r w:rsidRPr="00EA5161">
              <w:rPr>
                <w:rFonts w:ascii="Arial" w:hAnsi="Arial" w:cs="Arial"/>
                <w:sz w:val="20"/>
                <w:szCs w:val="20"/>
              </w:rPr>
              <w:t>On the APP, record the extras as the value they are</w:t>
            </w:r>
            <w:r w:rsidRPr="00EA5161">
              <w:rPr>
                <w:rFonts w:ascii="Arial" w:hAnsi="Arial" w:cs="Arial"/>
                <w:b/>
                <w:bCs/>
                <w:sz w:val="20"/>
                <w:szCs w:val="20"/>
              </w:rPr>
              <w:t>. Do not</w:t>
            </w:r>
            <w:r w:rsidRPr="00EA5161">
              <w:rPr>
                <w:rFonts w:ascii="Arial" w:hAnsi="Arial" w:cs="Arial"/>
                <w:sz w:val="20"/>
                <w:szCs w:val="20"/>
              </w:rPr>
              <w:t xml:space="preserve"> use the ‘extra’ button as this only records the value of 1 run. So, if a wide is bowled and they run, the score would add 3. You would then press 3. </w:t>
            </w:r>
          </w:p>
          <w:p w14:paraId="402CE416" w14:textId="77777777" w:rsidR="00343450" w:rsidRDefault="00343450" w:rsidP="00950A5B">
            <w:pPr>
              <w:tabs>
                <w:tab w:val="left" w:pos="900"/>
              </w:tabs>
              <w:jc w:val="both"/>
              <w:rPr>
                <w:rFonts w:ascii="Arial" w:hAnsi="Arial" w:cs="Arial"/>
                <w:sz w:val="20"/>
                <w:szCs w:val="20"/>
              </w:rPr>
            </w:pPr>
          </w:p>
        </w:tc>
      </w:tr>
      <w:tr w:rsidR="00343450" w14:paraId="293AA5F6" w14:textId="77777777" w:rsidTr="00EA5161">
        <w:tc>
          <w:tcPr>
            <w:tcW w:w="2050" w:type="dxa"/>
          </w:tcPr>
          <w:p w14:paraId="0EE30547" w14:textId="7BE6B3EE" w:rsidR="00235A38" w:rsidRPr="00C4027D" w:rsidRDefault="00235A38" w:rsidP="00235A38">
            <w:pPr>
              <w:rPr>
                <w:rFonts w:ascii="Arial" w:hAnsi="Arial" w:cs="Arial"/>
                <w:b/>
                <w:sz w:val="20"/>
                <w:szCs w:val="20"/>
              </w:rPr>
            </w:pPr>
            <w:r w:rsidRPr="00C4027D">
              <w:rPr>
                <w:rFonts w:ascii="Arial" w:hAnsi="Arial" w:cs="Arial"/>
                <w:b/>
                <w:sz w:val="20"/>
                <w:szCs w:val="20"/>
              </w:rPr>
              <w:t>Bowling</w:t>
            </w:r>
            <w:r>
              <w:rPr>
                <w:rFonts w:ascii="Arial" w:hAnsi="Arial" w:cs="Arial"/>
                <w:b/>
                <w:sz w:val="20"/>
                <w:szCs w:val="20"/>
              </w:rPr>
              <w:t xml:space="preserve"> </w:t>
            </w:r>
            <w:r w:rsidRPr="00C4027D">
              <w:rPr>
                <w:rFonts w:ascii="Arial" w:hAnsi="Arial" w:cs="Arial"/>
                <w:b/>
                <w:sz w:val="20"/>
                <w:szCs w:val="20"/>
              </w:rPr>
              <w:t>a</w:t>
            </w:r>
            <w:r>
              <w:rPr>
                <w:rFonts w:ascii="Arial" w:hAnsi="Arial" w:cs="Arial"/>
                <w:b/>
                <w:sz w:val="20"/>
                <w:szCs w:val="20"/>
              </w:rPr>
              <w:t>nd</w:t>
            </w:r>
            <w:r w:rsidRPr="00C4027D">
              <w:rPr>
                <w:rFonts w:ascii="Arial" w:hAnsi="Arial" w:cs="Arial"/>
                <w:b/>
                <w:sz w:val="20"/>
                <w:szCs w:val="20"/>
              </w:rPr>
              <w:t xml:space="preserve"> Fielding </w:t>
            </w:r>
          </w:p>
          <w:p w14:paraId="78495B7D" w14:textId="77777777" w:rsidR="00343450" w:rsidRDefault="00343450" w:rsidP="00950A5B">
            <w:pPr>
              <w:tabs>
                <w:tab w:val="left" w:pos="900"/>
              </w:tabs>
              <w:jc w:val="both"/>
              <w:rPr>
                <w:rFonts w:ascii="Arial" w:hAnsi="Arial" w:cs="Arial"/>
                <w:sz w:val="20"/>
                <w:szCs w:val="20"/>
              </w:rPr>
            </w:pPr>
          </w:p>
        </w:tc>
        <w:tc>
          <w:tcPr>
            <w:tcW w:w="7874" w:type="dxa"/>
          </w:tcPr>
          <w:p w14:paraId="642F9A0D" w14:textId="478BB135" w:rsidR="00235A38" w:rsidRPr="009F480B" w:rsidRDefault="00235A38" w:rsidP="00235A38">
            <w:pPr>
              <w:jc w:val="both"/>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a quarter of the number of balls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if 80 balls, then bowler can bowl 20)</w:t>
            </w:r>
          </w:p>
          <w:p w14:paraId="1135DCC3" w14:textId="77777777" w:rsidR="00235A38" w:rsidRPr="009F480B" w:rsidRDefault="00235A38" w:rsidP="00235A38">
            <w:pPr>
              <w:jc w:val="both"/>
              <w:rPr>
                <w:rFonts w:ascii="Arial" w:hAnsi="Arial" w:cs="Arial"/>
                <w:sz w:val="20"/>
                <w:szCs w:val="20"/>
              </w:rPr>
            </w:pPr>
            <w:r w:rsidRPr="009F480B">
              <w:rPr>
                <w:rFonts w:ascii="Arial" w:hAnsi="Arial" w:cs="Arial"/>
                <w:sz w:val="20"/>
                <w:szCs w:val="20"/>
              </w:rPr>
              <w:t>Bowling will take place from one end only.</w:t>
            </w:r>
          </w:p>
          <w:p w14:paraId="3147C418" w14:textId="2F5793DA" w:rsidR="00343450" w:rsidRDefault="00235A38" w:rsidP="00EA5161">
            <w:pPr>
              <w:jc w:val="both"/>
              <w:rPr>
                <w:rFonts w:ascii="Arial" w:hAnsi="Arial" w:cs="Arial"/>
                <w:sz w:val="20"/>
                <w:szCs w:val="20"/>
              </w:rPr>
            </w:pPr>
            <w:r w:rsidRPr="0085176F">
              <w:rPr>
                <w:rFonts w:ascii="Arial" w:hAnsi="Arial" w:cs="Arial"/>
                <w:sz w:val="20"/>
                <w:szCs w:val="20"/>
              </w:rPr>
              <w:t>Bowling should be over arm</w:t>
            </w:r>
            <w:r>
              <w:rPr>
                <w:rFonts w:ascii="Arial" w:hAnsi="Arial" w:cs="Arial"/>
                <w:sz w:val="20"/>
                <w:szCs w:val="20"/>
              </w:rPr>
              <w:t xml:space="preserve">. </w:t>
            </w:r>
          </w:p>
        </w:tc>
      </w:tr>
      <w:tr w:rsidR="00343450" w14:paraId="57ECB2C5" w14:textId="77777777" w:rsidTr="00EA5161">
        <w:tc>
          <w:tcPr>
            <w:tcW w:w="2050" w:type="dxa"/>
          </w:tcPr>
          <w:p w14:paraId="0CF5276A"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t>The Result</w:t>
            </w:r>
          </w:p>
          <w:p w14:paraId="49FD8EA8" w14:textId="77777777" w:rsidR="00343450" w:rsidRDefault="00343450" w:rsidP="00950A5B">
            <w:pPr>
              <w:tabs>
                <w:tab w:val="left" w:pos="900"/>
              </w:tabs>
              <w:jc w:val="both"/>
              <w:rPr>
                <w:rFonts w:ascii="Arial" w:hAnsi="Arial" w:cs="Arial"/>
                <w:sz w:val="20"/>
                <w:szCs w:val="20"/>
              </w:rPr>
            </w:pPr>
          </w:p>
        </w:tc>
        <w:tc>
          <w:tcPr>
            <w:tcW w:w="7874" w:type="dxa"/>
          </w:tcPr>
          <w:p w14:paraId="474FF364" w14:textId="5903DEAB" w:rsidR="00235A38" w:rsidRPr="00343450" w:rsidRDefault="00235A38" w:rsidP="00EA5161">
            <w:pPr>
              <w:jc w:val="both"/>
              <w:rPr>
                <w:rFonts w:ascii="Arial" w:hAnsi="Arial" w:cs="Arial"/>
                <w:sz w:val="20"/>
                <w:szCs w:val="20"/>
              </w:rPr>
            </w:pPr>
            <w:r w:rsidRPr="00343450">
              <w:rPr>
                <w:rFonts w:ascii="Arial" w:hAnsi="Arial" w:cs="Arial"/>
                <w:sz w:val="20"/>
                <w:szCs w:val="20"/>
              </w:rPr>
              <w:t xml:space="preserve">The team with the higher score wins.  </w:t>
            </w:r>
          </w:p>
          <w:p w14:paraId="1F569707" w14:textId="3D59176A" w:rsidR="00343450" w:rsidRDefault="00235A38" w:rsidP="002A7B60">
            <w:pPr>
              <w:jc w:val="both"/>
              <w:rPr>
                <w:rFonts w:ascii="Arial" w:hAnsi="Arial" w:cs="Arial"/>
                <w:sz w:val="20"/>
                <w:szCs w:val="20"/>
              </w:rPr>
            </w:pPr>
            <w:r w:rsidRPr="00343450">
              <w:rPr>
                <w:rFonts w:ascii="Arial" w:hAnsi="Arial" w:cs="Arial"/>
                <w:sz w:val="20"/>
                <w:szCs w:val="20"/>
              </w:rPr>
              <w:t xml:space="preserve">The results should be entered onto the Play Cricket site. Only the final totals and who won from how many balls needs to be uploaded. Wickets taken can also be included. </w:t>
            </w:r>
          </w:p>
        </w:tc>
      </w:tr>
      <w:tr w:rsidR="00343450" w14:paraId="7D867AF9" w14:textId="77777777" w:rsidTr="00EA5161">
        <w:tc>
          <w:tcPr>
            <w:tcW w:w="2050" w:type="dxa"/>
          </w:tcPr>
          <w:p w14:paraId="2E93177E" w14:textId="5C91A406" w:rsidR="00343450" w:rsidRDefault="00235A38" w:rsidP="00950A5B">
            <w:pPr>
              <w:tabs>
                <w:tab w:val="left" w:pos="900"/>
              </w:tabs>
              <w:jc w:val="both"/>
              <w:rPr>
                <w:rFonts w:ascii="Arial" w:hAnsi="Arial" w:cs="Arial"/>
                <w:sz w:val="20"/>
                <w:szCs w:val="20"/>
              </w:rPr>
            </w:pPr>
            <w:r w:rsidRPr="00343450">
              <w:rPr>
                <w:rFonts w:ascii="Arial" w:hAnsi="Arial" w:cs="Arial"/>
                <w:b/>
                <w:sz w:val="20"/>
                <w:szCs w:val="20"/>
              </w:rPr>
              <w:lastRenderedPageBreak/>
              <w:t>Umpires</w:t>
            </w:r>
          </w:p>
        </w:tc>
        <w:tc>
          <w:tcPr>
            <w:tcW w:w="7874" w:type="dxa"/>
          </w:tcPr>
          <w:p w14:paraId="2EE86027" w14:textId="77777777" w:rsidR="00235A38" w:rsidRPr="00343450" w:rsidRDefault="00235A38" w:rsidP="00EA5161">
            <w:pPr>
              <w:jc w:val="both"/>
              <w:rPr>
                <w:rFonts w:ascii="Arial" w:hAnsi="Arial" w:cs="Arial"/>
                <w:sz w:val="20"/>
                <w:szCs w:val="20"/>
              </w:rPr>
            </w:pPr>
            <w:r w:rsidRPr="00343450">
              <w:rPr>
                <w:rFonts w:ascii="Arial" w:hAnsi="Arial" w:cs="Arial"/>
                <w:sz w:val="20"/>
                <w:szCs w:val="20"/>
              </w:rPr>
              <w:t>Each team is to provide one umpire.</w:t>
            </w:r>
          </w:p>
          <w:p w14:paraId="23BD716A" w14:textId="770126E6" w:rsidR="00235A38" w:rsidRPr="00343450" w:rsidRDefault="00235A38" w:rsidP="00EA5161">
            <w:pPr>
              <w:jc w:val="both"/>
              <w:rPr>
                <w:rFonts w:ascii="Arial" w:hAnsi="Arial" w:cs="Arial"/>
                <w:sz w:val="20"/>
                <w:szCs w:val="20"/>
              </w:rPr>
            </w:pPr>
            <w:r w:rsidRPr="00343450">
              <w:rPr>
                <w:rFonts w:ascii="Arial" w:hAnsi="Arial" w:cs="Arial"/>
                <w:sz w:val="20"/>
                <w:szCs w:val="20"/>
              </w:rPr>
              <w:t xml:space="preserve">Two umpires per pitch (one form each team). The square leg is there to advise on run outs and no balls. Ideally the umpires should have equal amounts of time as the </w:t>
            </w:r>
            <w:r w:rsidR="00695AD6" w:rsidRPr="00343450">
              <w:rPr>
                <w:rFonts w:ascii="Arial" w:hAnsi="Arial" w:cs="Arial"/>
                <w:sz w:val="20"/>
                <w:szCs w:val="20"/>
              </w:rPr>
              <w:t>bowler’s</w:t>
            </w:r>
            <w:r w:rsidRPr="00343450">
              <w:rPr>
                <w:rFonts w:ascii="Arial" w:hAnsi="Arial" w:cs="Arial"/>
                <w:sz w:val="20"/>
                <w:szCs w:val="20"/>
              </w:rPr>
              <w:t xml:space="preserve"> end umpire. </w:t>
            </w:r>
          </w:p>
          <w:p w14:paraId="35B4C0A8" w14:textId="77777777" w:rsidR="00235A38" w:rsidRDefault="00235A38" w:rsidP="00235A38">
            <w:pPr>
              <w:jc w:val="both"/>
              <w:rPr>
                <w:rFonts w:ascii="Arial" w:hAnsi="Arial" w:cs="Arial"/>
                <w:sz w:val="20"/>
                <w:szCs w:val="20"/>
              </w:rPr>
            </w:pPr>
          </w:p>
          <w:p w14:paraId="5BF91423" w14:textId="77777777" w:rsidR="00343450" w:rsidRDefault="00343450" w:rsidP="00950A5B">
            <w:pPr>
              <w:tabs>
                <w:tab w:val="left" w:pos="900"/>
              </w:tabs>
              <w:jc w:val="both"/>
              <w:rPr>
                <w:rFonts w:ascii="Arial" w:hAnsi="Arial" w:cs="Arial"/>
                <w:sz w:val="20"/>
                <w:szCs w:val="20"/>
              </w:rPr>
            </w:pPr>
          </w:p>
        </w:tc>
      </w:tr>
      <w:tr w:rsidR="00343450" w14:paraId="6E2D2CB2" w14:textId="77777777" w:rsidTr="00EA5161">
        <w:tc>
          <w:tcPr>
            <w:tcW w:w="2050" w:type="dxa"/>
          </w:tcPr>
          <w:p w14:paraId="101945B5"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Scoring </w:t>
            </w:r>
          </w:p>
          <w:p w14:paraId="2B2890C1" w14:textId="77777777" w:rsidR="00343450" w:rsidRDefault="00343450" w:rsidP="00950A5B">
            <w:pPr>
              <w:tabs>
                <w:tab w:val="left" w:pos="900"/>
              </w:tabs>
              <w:jc w:val="both"/>
              <w:rPr>
                <w:rFonts w:ascii="Arial" w:hAnsi="Arial" w:cs="Arial"/>
                <w:sz w:val="20"/>
                <w:szCs w:val="20"/>
              </w:rPr>
            </w:pPr>
          </w:p>
        </w:tc>
        <w:tc>
          <w:tcPr>
            <w:tcW w:w="7874" w:type="dxa"/>
          </w:tcPr>
          <w:p w14:paraId="270F80A4" w14:textId="1A6FC5BE" w:rsidR="00235A38" w:rsidRDefault="00235A38" w:rsidP="00EA5161">
            <w:pPr>
              <w:jc w:val="both"/>
              <w:rPr>
                <w:rFonts w:ascii="Arial" w:hAnsi="Arial" w:cs="Arial"/>
                <w:sz w:val="20"/>
                <w:szCs w:val="20"/>
              </w:rPr>
            </w:pPr>
            <w:r w:rsidRPr="00343450">
              <w:rPr>
                <w:rFonts w:ascii="Arial" w:hAnsi="Arial" w:cs="Arial"/>
                <w:sz w:val="20"/>
                <w:szCs w:val="20"/>
              </w:rPr>
              <w:t xml:space="preserve">Each team will have someone who can score. Teams will use the Countdown Cricket APP to score the games. </w:t>
            </w:r>
          </w:p>
          <w:p w14:paraId="4D01C48B" w14:textId="40344E1F" w:rsidR="00695AD6" w:rsidRPr="00343450" w:rsidRDefault="00695AD6" w:rsidP="00EA5161">
            <w:pPr>
              <w:jc w:val="both"/>
              <w:rPr>
                <w:rFonts w:ascii="Arial" w:hAnsi="Arial" w:cs="Arial"/>
                <w:color w:val="000000" w:themeColor="text1"/>
                <w:sz w:val="20"/>
                <w:szCs w:val="20"/>
              </w:rPr>
            </w:pPr>
            <w:r>
              <w:rPr>
                <w:rFonts w:ascii="Arial" w:hAnsi="Arial" w:cs="Arial"/>
                <w:color w:val="000000" w:themeColor="text1"/>
                <w:sz w:val="20"/>
                <w:szCs w:val="20"/>
              </w:rPr>
              <w:t xml:space="preserve">It is the responsibility of the host club to upload or report back the results of the games at their festival within 1 week of the fixture date. </w:t>
            </w:r>
          </w:p>
          <w:p w14:paraId="18C6EBEC" w14:textId="77777777" w:rsidR="00235A38" w:rsidRPr="00D47F7B" w:rsidRDefault="00235A38" w:rsidP="00235A38">
            <w:pPr>
              <w:rPr>
                <w:rFonts w:ascii="Arial" w:hAnsi="Arial" w:cs="Arial"/>
                <w:color w:val="FF0000"/>
                <w:sz w:val="20"/>
                <w:szCs w:val="20"/>
              </w:rPr>
            </w:pPr>
          </w:p>
          <w:p w14:paraId="4E45FDFA" w14:textId="77777777" w:rsidR="00343450" w:rsidRDefault="00343450" w:rsidP="00950A5B">
            <w:pPr>
              <w:tabs>
                <w:tab w:val="left" w:pos="900"/>
              </w:tabs>
              <w:jc w:val="both"/>
              <w:rPr>
                <w:rFonts w:ascii="Arial" w:hAnsi="Arial" w:cs="Arial"/>
                <w:sz w:val="20"/>
                <w:szCs w:val="20"/>
              </w:rPr>
            </w:pPr>
          </w:p>
        </w:tc>
      </w:tr>
      <w:tr w:rsidR="00343450" w14:paraId="09D710B2" w14:textId="77777777" w:rsidTr="00EA5161">
        <w:tc>
          <w:tcPr>
            <w:tcW w:w="2050" w:type="dxa"/>
          </w:tcPr>
          <w:p w14:paraId="0FF173E5"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Age and Eligibility </w:t>
            </w:r>
          </w:p>
          <w:p w14:paraId="56189070" w14:textId="77777777" w:rsidR="00343450" w:rsidRDefault="00343450" w:rsidP="00950A5B">
            <w:pPr>
              <w:tabs>
                <w:tab w:val="left" w:pos="900"/>
              </w:tabs>
              <w:jc w:val="both"/>
              <w:rPr>
                <w:rFonts w:ascii="Arial" w:hAnsi="Arial" w:cs="Arial"/>
                <w:sz w:val="20"/>
                <w:szCs w:val="20"/>
              </w:rPr>
            </w:pPr>
          </w:p>
        </w:tc>
        <w:tc>
          <w:tcPr>
            <w:tcW w:w="7874" w:type="dxa"/>
          </w:tcPr>
          <w:p w14:paraId="35B0700B" w14:textId="1E54A6BB" w:rsidR="00235A38" w:rsidRPr="00343450" w:rsidRDefault="00235A38" w:rsidP="00EA5161">
            <w:pPr>
              <w:jc w:val="both"/>
              <w:rPr>
                <w:rFonts w:ascii="Arial" w:hAnsi="Arial" w:cs="Arial"/>
                <w:sz w:val="20"/>
                <w:szCs w:val="20"/>
              </w:rPr>
            </w:pPr>
            <w:r w:rsidRPr="00343450">
              <w:rPr>
                <w:rFonts w:ascii="Arial" w:hAnsi="Arial" w:cs="Arial"/>
                <w:sz w:val="20"/>
                <w:szCs w:val="20"/>
              </w:rPr>
              <w:t xml:space="preserve">Girls should fall into the under 13 age group for that season. They should therefore be Year 8 or below. </w:t>
            </w:r>
          </w:p>
          <w:p w14:paraId="4CC713D0" w14:textId="77777777" w:rsidR="00235A38" w:rsidRPr="00343450" w:rsidRDefault="00235A38" w:rsidP="00EA5161">
            <w:pPr>
              <w:jc w:val="both"/>
              <w:rPr>
                <w:rFonts w:ascii="Arial" w:hAnsi="Arial" w:cs="Arial"/>
                <w:sz w:val="20"/>
                <w:szCs w:val="20"/>
              </w:rPr>
            </w:pPr>
            <w:r w:rsidRPr="00343450">
              <w:rPr>
                <w:rFonts w:ascii="Arial" w:hAnsi="Arial" w:cs="Arial"/>
                <w:color w:val="000000"/>
                <w:sz w:val="20"/>
                <w:szCs w:val="20"/>
                <w:lang w:val="en-GB" w:eastAsia="en-GB"/>
              </w:rPr>
              <w:t>The softball league is designed for new and emerging cricketers who do not want to or are not ready for hardball cricket. It is not seen as a suitable place for cricketers who access cricket above the club level or who are established hardball cricketers. These established hardball cricketers are encouraged to help with the team and share knowledge and skills as role models.</w:t>
            </w:r>
          </w:p>
          <w:p w14:paraId="0C4FE6C9" w14:textId="77777777" w:rsidR="00235A38" w:rsidRPr="00603079" w:rsidRDefault="00235A38" w:rsidP="00235A38">
            <w:pPr>
              <w:pStyle w:val="ListParagraph"/>
              <w:ind w:left="792"/>
              <w:jc w:val="both"/>
              <w:rPr>
                <w:rFonts w:ascii="Arial" w:hAnsi="Arial" w:cs="Arial"/>
                <w:b/>
                <w:sz w:val="20"/>
                <w:szCs w:val="20"/>
              </w:rPr>
            </w:pPr>
          </w:p>
          <w:p w14:paraId="076A088F" w14:textId="77777777" w:rsidR="00343450" w:rsidRDefault="00343450" w:rsidP="00950A5B">
            <w:pPr>
              <w:tabs>
                <w:tab w:val="left" w:pos="900"/>
              </w:tabs>
              <w:jc w:val="both"/>
              <w:rPr>
                <w:rFonts w:ascii="Arial" w:hAnsi="Arial" w:cs="Arial"/>
                <w:sz w:val="20"/>
                <w:szCs w:val="20"/>
              </w:rPr>
            </w:pPr>
          </w:p>
        </w:tc>
      </w:tr>
      <w:tr w:rsidR="00343450" w14:paraId="277EF666" w14:textId="77777777" w:rsidTr="00EA5161">
        <w:tc>
          <w:tcPr>
            <w:tcW w:w="2050" w:type="dxa"/>
          </w:tcPr>
          <w:p w14:paraId="07A300C1" w14:textId="77777777" w:rsidR="00235A38" w:rsidRPr="00343450" w:rsidRDefault="00235A38" w:rsidP="00235A38">
            <w:pPr>
              <w:jc w:val="both"/>
              <w:rPr>
                <w:rFonts w:ascii="Arial" w:hAnsi="Arial" w:cs="Arial"/>
                <w:b/>
                <w:sz w:val="20"/>
                <w:szCs w:val="20"/>
              </w:rPr>
            </w:pPr>
            <w:r w:rsidRPr="00343450">
              <w:rPr>
                <w:rFonts w:ascii="Arial" w:hAnsi="Arial" w:cs="Arial"/>
                <w:b/>
                <w:bCs/>
                <w:sz w:val="20"/>
                <w:szCs w:val="20"/>
              </w:rPr>
              <w:t>Borrowing/Loaning of Player</w:t>
            </w:r>
          </w:p>
          <w:p w14:paraId="1AA83FBA" w14:textId="77777777" w:rsidR="00343450" w:rsidRDefault="00343450" w:rsidP="00950A5B">
            <w:pPr>
              <w:tabs>
                <w:tab w:val="left" w:pos="900"/>
              </w:tabs>
              <w:jc w:val="both"/>
              <w:rPr>
                <w:rFonts w:ascii="Arial" w:hAnsi="Arial" w:cs="Arial"/>
                <w:sz w:val="20"/>
                <w:szCs w:val="20"/>
              </w:rPr>
            </w:pPr>
          </w:p>
        </w:tc>
        <w:tc>
          <w:tcPr>
            <w:tcW w:w="7874" w:type="dxa"/>
          </w:tcPr>
          <w:p w14:paraId="286F83A1" w14:textId="51185A9B" w:rsidR="00235A38" w:rsidRPr="00273027" w:rsidRDefault="00235A38" w:rsidP="00EA5161">
            <w:pPr>
              <w:jc w:val="both"/>
              <w:rPr>
                <w:rFonts w:ascii="Arial" w:hAnsi="Arial" w:cs="Arial"/>
                <w:sz w:val="20"/>
                <w:szCs w:val="20"/>
              </w:rPr>
            </w:pPr>
            <w:r w:rsidRPr="00273027">
              <w:rPr>
                <w:rFonts w:ascii="Arial" w:hAnsi="Arial" w:cs="Arial"/>
                <w:sz w:val="20"/>
                <w:szCs w:val="20"/>
              </w:rPr>
              <w:t xml:space="preserve">A team should always play with the majority of players from their own club. </w:t>
            </w:r>
          </w:p>
          <w:p w14:paraId="59197F58" w14:textId="4C4D0AA4" w:rsidR="00235A38" w:rsidRPr="00273027" w:rsidRDefault="00273027" w:rsidP="00273027">
            <w:pPr>
              <w:jc w:val="both"/>
              <w:rPr>
                <w:rFonts w:ascii="Arial" w:hAnsi="Arial" w:cs="Arial"/>
                <w:b/>
                <w:sz w:val="20"/>
                <w:szCs w:val="20"/>
              </w:rPr>
            </w:pPr>
            <w:r w:rsidRPr="00273027">
              <w:rPr>
                <w:rFonts w:ascii="Arial" w:hAnsi="Arial" w:cs="Arial"/>
                <w:sz w:val="20"/>
                <w:szCs w:val="20"/>
              </w:rPr>
              <w:t xml:space="preserve">A player can only bat and bowl for one club </w:t>
            </w:r>
          </w:p>
          <w:p w14:paraId="4237343A" w14:textId="77777777" w:rsidR="00235A38" w:rsidRPr="00B01F4B" w:rsidRDefault="00235A38" w:rsidP="00235A38">
            <w:pPr>
              <w:rPr>
                <w:rFonts w:ascii="Arial" w:hAnsi="Arial" w:cs="Arial"/>
                <w:b/>
                <w:sz w:val="20"/>
                <w:szCs w:val="20"/>
              </w:rPr>
            </w:pPr>
          </w:p>
          <w:p w14:paraId="43A18BDA" w14:textId="77777777" w:rsidR="00343450" w:rsidRDefault="00343450" w:rsidP="00950A5B">
            <w:pPr>
              <w:tabs>
                <w:tab w:val="left" w:pos="900"/>
              </w:tabs>
              <w:jc w:val="both"/>
              <w:rPr>
                <w:rFonts w:ascii="Arial" w:hAnsi="Arial" w:cs="Arial"/>
                <w:sz w:val="20"/>
                <w:szCs w:val="20"/>
              </w:rPr>
            </w:pPr>
          </w:p>
        </w:tc>
      </w:tr>
      <w:tr w:rsidR="00343450" w14:paraId="3DF952DF" w14:textId="77777777" w:rsidTr="00EA5161">
        <w:tc>
          <w:tcPr>
            <w:tcW w:w="2050" w:type="dxa"/>
          </w:tcPr>
          <w:p w14:paraId="0E4FF56D"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Spirit of Cricket </w:t>
            </w:r>
          </w:p>
          <w:p w14:paraId="2C870C2C" w14:textId="77777777" w:rsidR="00235A38" w:rsidRPr="00EB3FA5" w:rsidRDefault="00235A38" w:rsidP="00235A38">
            <w:pPr>
              <w:pStyle w:val="ListParagraph"/>
              <w:ind w:left="360"/>
              <w:jc w:val="both"/>
              <w:rPr>
                <w:rFonts w:ascii="Arial" w:hAnsi="Arial" w:cs="Arial"/>
                <w:bCs/>
                <w:sz w:val="20"/>
                <w:szCs w:val="20"/>
              </w:rPr>
            </w:pPr>
          </w:p>
          <w:p w14:paraId="4CBF767A" w14:textId="77777777" w:rsidR="00343450" w:rsidRDefault="00343450" w:rsidP="00235A38">
            <w:pPr>
              <w:tabs>
                <w:tab w:val="left" w:pos="900"/>
              </w:tabs>
              <w:ind w:left="468"/>
              <w:jc w:val="both"/>
              <w:rPr>
                <w:rFonts w:ascii="Arial" w:hAnsi="Arial" w:cs="Arial"/>
                <w:sz w:val="20"/>
                <w:szCs w:val="20"/>
              </w:rPr>
            </w:pPr>
          </w:p>
        </w:tc>
        <w:tc>
          <w:tcPr>
            <w:tcW w:w="7874" w:type="dxa"/>
          </w:tcPr>
          <w:p w14:paraId="49B026F7" w14:textId="17957C39" w:rsidR="00235A38" w:rsidRDefault="00235A38" w:rsidP="00EA5161">
            <w:pPr>
              <w:jc w:val="both"/>
              <w:rPr>
                <w:rFonts w:ascii="Arial" w:hAnsi="Arial" w:cs="Arial"/>
                <w:bCs/>
                <w:sz w:val="20"/>
                <w:szCs w:val="20"/>
              </w:rPr>
            </w:pPr>
            <w:r w:rsidRPr="00343450">
              <w:rPr>
                <w:rFonts w:ascii="Arial" w:hAnsi="Arial" w:cs="Arial"/>
                <w:bCs/>
                <w:sz w:val="20"/>
                <w:szCs w:val="20"/>
              </w:rPr>
              <w:t xml:space="preserve">All games should be played within the Spirit of Cricket and coaches should be actively encouraging girls in this. </w:t>
            </w:r>
          </w:p>
          <w:p w14:paraId="3C206CA2" w14:textId="77777777" w:rsidR="00EA5161" w:rsidRPr="00343450" w:rsidRDefault="00EA5161" w:rsidP="00EA5161">
            <w:pPr>
              <w:jc w:val="both"/>
              <w:rPr>
                <w:rFonts w:ascii="Arial" w:hAnsi="Arial" w:cs="Arial"/>
                <w:bCs/>
                <w:sz w:val="20"/>
                <w:szCs w:val="20"/>
              </w:rPr>
            </w:pPr>
          </w:p>
          <w:p w14:paraId="220B4D00" w14:textId="77777777" w:rsidR="00235A38" w:rsidRPr="00343450" w:rsidRDefault="00235A38" w:rsidP="00EA5161">
            <w:pPr>
              <w:tabs>
                <w:tab w:val="left" w:pos="900"/>
              </w:tabs>
              <w:jc w:val="both"/>
              <w:rPr>
                <w:rFonts w:ascii="Arial" w:hAnsi="Arial" w:cs="Arial"/>
                <w:sz w:val="20"/>
                <w:szCs w:val="20"/>
              </w:rPr>
            </w:pPr>
            <w:r w:rsidRPr="00343450">
              <w:rPr>
                <w:rFonts w:ascii="Arial" w:hAnsi="Arial" w:cs="Arial"/>
                <w:bCs/>
                <w:sz w:val="20"/>
                <w:szCs w:val="20"/>
              </w:rPr>
              <w:t xml:space="preserve">Each team will nominate a Players Player at the end of the festival. </w:t>
            </w:r>
          </w:p>
          <w:p w14:paraId="683114D6" w14:textId="77777777" w:rsidR="00343450" w:rsidRDefault="00343450" w:rsidP="00950A5B">
            <w:pPr>
              <w:tabs>
                <w:tab w:val="left" w:pos="900"/>
              </w:tabs>
              <w:jc w:val="both"/>
              <w:rPr>
                <w:rFonts w:ascii="Arial" w:hAnsi="Arial" w:cs="Arial"/>
                <w:sz w:val="20"/>
                <w:szCs w:val="20"/>
              </w:rPr>
            </w:pPr>
          </w:p>
        </w:tc>
      </w:tr>
    </w:tbl>
    <w:p w14:paraId="53775F88" w14:textId="12E301A5" w:rsidR="00950A5B" w:rsidRPr="00950A5B" w:rsidRDefault="00950A5B" w:rsidP="00950A5B">
      <w:pPr>
        <w:tabs>
          <w:tab w:val="left" w:pos="900"/>
        </w:tabs>
        <w:jc w:val="both"/>
        <w:rPr>
          <w:rFonts w:ascii="Arial" w:hAnsi="Arial" w:cs="Arial"/>
          <w:sz w:val="20"/>
          <w:szCs w:val="20"/>
        </w:rPr>
      </w:pPr>
    </w:p>
    <w:p w14:paraId="1168065D" w14:textId="4EF2B1F9" w:rsidR="002B1A51" w:rsidRDefault="00B473D9"/>
    <w:p w14:paraId="2760176E" w14:textId="4FA279EB" w:rsidR="008213CD" w:rsidRDefault="00EA5161" w:rsidP="00EA5161">
      <w:pPr>
        <w:ind w:left="-709"/>
      </w:pPr>
      <w:r>
        <w:rPr>
          <w:rFonts w:ascii="Arial" w:hAnsi="Arial" w:cs="Arial"/>
          <w:b/>
          <w:noProof/>
          <w:sz w:val="40"/>
          <w:u w:val="single"/>
          <w:lang w:eastAsia="en-GB"/>
        </w:rPr>
        <w:drawing>
          <wp:anchor distT="0" distB="0" distL="114300" distR="114300" simplePos="0" relativeHeight="251668480" behindDoc="1" locked="0" layoutInCell="1" allowOverlap="1" wp14:anchorId="5432634E" wp14:editId="14500919">
            <wp:simplePos x="0" y="0"/>
            <wp:positionH relativeFrom="column">
              <wp:posOffset>4943475</wp:posOffset>
            </wp:positionH>
            <wp:positionV relativeFrom="paragraph">
              <wp:posOffset>4015593</wp:posOffset>
            </wp:positionV>
            <wp:extent cx="1620543" cy="1198800"/>
            <wp:effectExtent l="0" t="0" r="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543" cy="1198800"/>
                    </a:xfrm>
                    <a:prstGeom prst="rect">
                      <a:avLst/>
                    </a:prstGeom>
                  </pic:spPr>
                </pic:pic>
              </a:graphicData>
            </a:graphic>
            <wp14:sizeRelH relativeFrom="page">
              <wp14:pctWidth>0</wp14:pctWidth>
            </wp14:sizeRelH>
            <wp14:sizeRelV relativeFrom="page">
              <wp14:pctHeight>0</wp14:pctHeight>
            </wp14:sizeRelV>
          </wp:anchor>
        </w:drawing>
      </w:r>
    </w:p>
    <w:sectPr w:rsidR="008213CD" w:rsidSect="00F11ADC">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5639" w14:textId="77777777" w:rsidR="00B473D9" w:rsidRDefault="00B473D9" w:rsidP="00CB6B81">
      <w:r>
        <w:separator/>
      </w:r>
    </w:p>
  </w:endnote>
  <w:endnote w:type="continuationSeparator" w:id="0">
    <w:p w14:paraId="591ABC42" w14:textId="77777777" w:rsidR="00B473D9" w:rsidRDefault="00B473D9"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72D8" w14:textId="77777777" w:rsidR="00B473D9" w:rsidRDefault="00B473D9" w:rsidP="00CB6B81">
      <w:r>
        <w:separator/>
      </w:r>
    </w:p>
  </w:footnote>
  <w:footnote w:type="continuationSeparator" w:id="0">
    <w:p w14:paraId="08390811" w14:textId="77777777" w:rsidR="00B473D9" w:rsidRDefault="00B473D9"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31F0"/>
    <w:multiLevelType w:val="hybridMultilevel"/>
    <w:tmpl w:val="120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93182"/>
    <w:multiLevelType w:val="hybridMultilevel"/>
    <w:tmpl w:val="1B9CB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21553"/>
    <w:rsid w:val="00021C10"/>
    <w:rsid w:val="00022732"/>
    <w:rsid w:val="00033DD6"/>
    <w:rsid w:val="000E7390"/>
    <w:rsid w:val="001C1D2B"/>
    <w:rsid w:val="001D6D3D"/>
    <w:rsid w:val="00235A38"/>
    <w:rsid w:val="00255AD2"/>
    <w:rsid w:val="0026252D"/>
    <w:rsid w:val="00265B12"/>
    <w:rsid w:val="00273027"/>
    <w:rsid w:val="00287231"/>
    <w:rsid w:val="002A7B60"/>
    <w:rsid w:val="002F070C"/>
    <w:rsid w:val="00343450"/>
    <w:rsid w:val="00376165"/>
    <w:rsid w:val="003A1E6B"/>
    <w:rsid w:val="0045584F"/>
    <w:rsid w:val="004A7B1C"/>
    <w:rsid w:val="004F3537"/>
    <w:rsid w:val="005238D2"/>
    <w:rsid w:val="0054639C"/>
    <w:rsid w:val="005F700B"/>
    <w:rsid w:val="00603079"/>
    <w:rsid w:val="006569AD"/>
    <w:rsid w:val="006664B5"/>
    <w:rsid w:val="00695AD6"/>
    <w:rsid w:val="00742BE2"/>
    <w:rsid w:val="00772602"/>
    <w:rsid w:val="007B18D4"/>
    <w:rsid w:val="008213CD"/>
    <w:rsid w:val="0085176F"/>
    <w:rsid w:val="008C1C0F"/>
    <w:rsid w:val="008E17DA"/>
    <w:rsid w:val="009211B0"/>
    <w:rsid w:val="00950A5B"/>
    <w:rsid w:val="00990834"/>
    <w:rsid w:val="009920DA"/>
    <w:rsid w:val="009A7914"/>
    <w:rsid w:val="009B4D7A"/>
    <w:rsid w:val="00A117E0"/>
    <w:rsid w:val="00AD0C7A"/>
    <w:rsid w:val="00B01F4B"/>
    <w:rsid w:val="00B31105"/>
    <w:rsid w:val="00B448F8"/>
    <w:rsid w:val="00B473D9"/>
    <w:rsid w:val="00C00BE4"/>
    <w:rsid w:val="00C16C40"/>
    <w:rsid w:val="00C22AC4"/>
    <w:rsid w:val="00C4027D"/>
    <w:rsid w:val="00C47069"/>
    <w:rsid w:val="00C536AC"/>
    <w:rsid w:val="00C65C3E"/>
    <w:rsid w:val="00CB1201"/>
    <w:rsid w:val="00CB6B81"/>
    <w:rsid w:val="00D037F1"/>
    <w:rsid w:val="00D47F7B"/>
    <w:rsid w:val="00E054EA"/>
    <w:rsid w:val="00E616EC"/>
    <w:rsid w:val="00E94C40"/>
    <w:rsid w:val="00E95AAE"/>
    <w:rsid w:val="00EA5161"/>
    <w:rsid w:val="00EB3FA5"/>
    <w:rsid w:val="00F11ADC"/>
    <w:rsid w:val="00F421A4"/>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34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318425A131E42A6F3947B85C7A8C0" ma:contentTypeVersion="8" ma:contentTypeDescription="Create a new document." ma:contentTypeScope="" ma:versionID="1d341996df04a1afb70fb9a1184002f2">
  <xsd:schema xmlns:xsd="http://www.w3.org/2001/XMLSchema" xmlns:xs="http://www.w3.org/2001/XMLSchema" xmlns:p="http://schemas.microsoft.com/office/2006/metadata/properties" xmlns:ns2="550a11dc-855d-45b1-b997-372b888293d2" xmlns:ns3="da037174-d7a9-4fcd-8c31-a1471f623d0a" targetNamespace="http://schemas.microsoft.com/office/2006/metadata/properties" ma:root="true" ma:fieldsID="ca7e82407a385a4ce394939a1170d5b0" ns2:_="" ns3:_="">
    <xsd:import namespace="550a11dc-855d-45b1-b997-372b888293d2"/>
    <xsd:import namespace="da037174-d7a9-4fcd-8c31-a1471f623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a11dc-855d-45b1-b997-372b88829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7174-d7a9-4fcd-8c31-a1471f623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3.xml><?xml version="1.0" encoding="utf-8"?>
<ds:datastoreItem xmlns:ds="http://schemas.openxmlformats.org/officeDocument/2006/customXml" ds:itemID="{85AB1BBF-35A5-476B-9EA2-48B9F8D7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a11dc-855d-45b1-b997-372b888293d2"/>
    <ds:schemaRef ds:uri="da037174-d7a9-4fcd-8c31-a1471f62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2021-04-13T12:28:00Z</cp:lastPrinted>
  <dcterms:created xsi:type="dcterms:W3CDTF">2022-03-09T14:16:00Z</dcterms:created>
  <dcterms:modified xsi:type="dcterms:W3CDTF">2022-03-09T14:16:00Z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0x01010056C318425A131E42A6F3947B85C7A8C0</vt:lpwstr>
  </property>
</Properties>
</file>